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liczyć* nasze dni – o, tego nas naucz, A doprowadzimy (nasze) serca do mądrości!**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5:16&lt;/x&gt;;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(…) mądrości : wg G: Liczyć się z Twoją prawicą – tak poucz także związanych w sercu przez mądrość (l. także przywiązanych sercem do mądrości), ἐξαριθμήσασθαι τὴν δεξιάν σου οὕτως γνώρισον καὶ τοὺς πεπεδημένους τῇ καρδίᾳ ἐν σοφίᾳ.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2024-05-01T07:47:19Z</dcterms:modified>
</cp:coreProperties>
</file>