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wczorajszy,* już miniony, I jak warta nocnej straży.**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Starożytni Izraelici dzielili noc nie na godziny, lecz na 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2024-05-01T12:40:08Z</dcterms:modified>
</cp:coreProperties>
</file>