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winy, Nasze tajemnice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Położyłeś przed sobą nasze nieprawości, nasze skryte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sobą, tajne występki nasze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oczyma swymi, wiek nasz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przed sobą nasze winy, nasze skryte grzechy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winy nasze przed sobą, Tajne grzechy nasze w świetle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Oglądasz w świetle swojego oblicza nasze winy i najskrytsze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nieprawości, nasze skryte winy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sobie przed oczy nasze winy, a tajne grzechy nasze - przed światłością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твоїми очима впізнаєш і побачиш віддачу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Stawiłeś przed Siebie nasze winy oraz nasze tajniki przed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Przewinienia nasze postawiłeś tuż przed sobą, skryte rzeczy nasze – przed swym jaśniejącym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2024-04-30T23:14:08Z</dcterms:modified>
</cp:coreProperties>
</file>