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starości* przynoszą owoc,** Są pełni soków i świeżości,***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starości G; w dobrej starości 4QPs b, por. &lt;x&gt;10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Pełni soków i świeżości – i pozostaną 4QPs b; Wciąż czynieni płodnymi w starości, staną się tłuści i radośni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2024-05-02T20:57:39Z</dcterms:modified>
</cp:coreProperties>
</file>