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głębie ziemi I Jego są wierzchy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trzyma w ręku głębie ziemi, Do Niego należą wierzchołki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głębiny ziemi i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jegoż rękach są głębokości ziemi, i wierzchy gór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jego są wszytkie kraje ziemie i gór wysokości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Głębiny ziemi są w Jego ręku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głębokości ziemi I 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głębiny ziemi, 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krańce ziemi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są głębokości ziemi, a szczyty gór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похвалигідний, Він страшний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ręce są głębie ziemi; 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są najskrytsze głębokości ziemi i do którego należą szczyty gór;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2024-05-06T10:56:43Z</dcterms:modified>
</cp:coreProperties>
</file>