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 i to, co je wypełnia, Świat oraz jego mieszkańcy!*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2024-05-01T06:57:00Z</dcterms:modified>
</cp:coreProperties>
</file>