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idzie sądzić ziemię! On będzie sądził świat sprawiedliwie i ludy zgodnie z tym,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sądzić ziemię.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 sądzić ziemię. On będzie sądził okrąg świata w sprawiedliwości, i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oblicznością PANską, bo przyszedł sądzić ziemię. Będzie sądził świat w sprawiedliwości, a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 sądzić ziemię. On będzie sądził świat sprawiedliwie i według słuszności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idzie, aby sądzić ziemię!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nadchodzi, by sądzić ziemię! Będzie świat sądził sprawiedliwie, a narody według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osądzić ziemię. Będzie rządził światem sprawiedliwie i narodami zgodnie z 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oto nadchodzi, by sądzić ziemię. Osądzi świat sprawiedliwie, a ludy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до його святої гори, бо Господь Бог наш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WIEKUISTYM; bo idzie, by sądzić ziemię. Będzie sądził świat w sprawiedliwości i ludy pośród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przyszedł sądzić ziemię. Będzie sądził żyzną krainę w prawości, a ludy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2024-05-01T03:16:27Z</dcterms:modified>
</cp:coreProperties>
</file>