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JAHWE, gdyż idzie, aby sądzić ziemię! Będzie sądził świat sprawiedliwie i ludy według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9:9&lt;/x&gt;; &lt;x&gt;730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2024-05-01T00:14:59Z</dcterms:modified>
</cp:coreProperties>
</file>