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5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króluje!* ** Niech zadrżą ludy! Siedzi na cherubach!*** Niech zatrzęsie się ziemia!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zadrżą ludy! On siedzi na cherubach! Niech się zatrzęsie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króluje, niech drżą narody; siedzi między cherubinami, niech zachwieje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króluje, niechże zadrżą narody; siedzi między Cherubinami, niechże się poruszy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samemu Dawidowi. JAHWE królował: niech się gniewają narodowie, który siedzi na Cherubinach: niech się trzęsie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króluje, drżą narody; zasiada na cherubach, a ziemia się trzęsie.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królem, drżą ludy, Siedzi na cherubach, ziemia się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– drżą narody, siedzi na cherubach – ziemia się trzęsie.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króluje, niech drżą narody, siedzi na cherubach, chwieje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- drżą narody; tronuje na cherubach - chwieje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на визнавання. Скликніть Господеві, вся земля,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króluje – niech zadrżą narody; zasiadł na cherubach – niech zachwieje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został królem. Niech zadrżą ludy. Siedzi na cherubach. Niech się zatrzęsie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Dawida. Pan króluje G; Dawidowy. Psalm 4QPs k G Mss (ponadto w 4QPs m poprzedzony Ps 135). Psalm koronacyjny (pod. jak Ps 27, 47, 93, 96-99).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47:3&lt;/x&gt;; &lt;x&gt;230 96:10&lt;/x&gt;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25:22&lt;/x&gt;; &lt;x&gt;90 4:4&lt;/x&gt;; &lt;x&gt;230 18:11&lt;/x&gt;; &lt;x&gt;230 80:2&lt;/x&gt;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2024-04-29T18:43:21Z</dcterms:modified>
</cp:coreProperties>
</file>