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** Niech zadrżą ludy! Siedzi na cherubach!*** Niech zatrzęsie się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&lt;x&gt;230 96:10&lt;/x&gt;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4:4&lt;/x&gt;; &lt;x&gt;230 18:11&lt;/x&gt;;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2024-04-29T20:27:10Z</dcterms:modified>
</cp:coreProperties>
</file>