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wielkie i straszne imię, bo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twoje wielkie i straszne; albowiem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imieniowi twemu wielkiemu, abowiem straszne i święte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straszliwe: ono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imię twoje wielkie i straszne;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 wielkie i straszne – ono jest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wielkie i groźne imię!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Twoje wielkie i grozę budzące: święte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Господь, Він є Бог, Він створив нас і не ми, ми його нарід і вівці його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Twoje Imię, gdyż ono jest wielkie, wspaniałe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twoje imię. Wielkie i budzące lęk –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2024-04-29T18:31:41Z</dcterms:modified>
</cp:coreProperties>
</file>