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– król kochający prawo! Ty ustaliłeś to, co słuszne,* Sąd i sprawiedliwość w Jakubie Ty uczyniłeś!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potężnym Królem, który kocha prawo! To Ty ustaliłeś zasady słuszności, Twoim dziełem jest sąd I sprawiedliwość w ludzie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króla miłuje sąd, ty ustanowiłeś słuszność, ty wykonujesz sąd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zaiste królewska miłuje sąd; albowiemeś ty ustanowił prawa; sąd i sprawiedliwość w Jakóbie ty wykonujesz.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królewska sąd miłuje. Tyś nagotował prostowania, tyś uczynił sąd i sprawiedliwość w 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Królem jest Potężny, co kocha sprawiedliwość. Ty ustanowiłeś to, co jest słuszne, prawo i sprawiedliwość w Jakubie Ty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miłuje prawo; Tyś ustanowił, co prawe, Ty sprawujesz sądy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kocha prawo. To, co słuszne, Ty ustanowiłeś, Ty stworzyłeś prawo i sprawiedliwość w ziemi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potężny, Ty prawo miłujesz: ustanowiłeś porządek, nadałeś prawo i sprawiedliwość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to Król, który umiłował Prawo. Tyś ustanowił, co słuszne, Tyś ustalił Prawo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в його брами з визнаванням, в його двори з піснями. Визнавайтеся йому, хваліть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Król umiłował sąd; Ty utwierdziłeś prawość; Ty w Jakóbie uczyniłeś Prawo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siłą króla umiłował on sąd. Tyś utwierdził prostolinijność. Sąd i prawość w Jakubie tyś wprowadził.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2024-04-29T18:37:24Z</dcterms:modified>
</cp:coreProperties>
</file>