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Wywyższajcie JAHWE, naszego Boga, Złóżcie pokłon u* podnóżka Jego stóp!** On jest święty!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28:2&lt;/x&gt;; &lt;x&gt;230 110:1&lt;/x&gt;; &lt;x&gt;230 132:7&lt;/x&gt;;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2024-04-29T18:40:33Z</dcterms:modified>
</cp:coreProperties>
</file>