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nich w słupie obłoku,* (A oni) strzegli Jego świadectw i przykazania, które im nadał.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33:9&lt;/x&gt;; &lt;x&gt;50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2024-04-29T20:06:57Z</dcterms:modified>
</cp:coreProperties>
</file>