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odpowiadałeś, Byłeś dla nich Bogiem, który przebacza, Lecz nawiedza ich postępki.*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2024-04-29T17:46:19Z</dcterms:modified>
</cp:coreProperties>
</file>