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na Jego świętej górze, Bo nasz Bóg, JAHWE,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na jego świętej górze, bo JAHWE, nasz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na górze świętej jego; albowiem święty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 i kłaniajcie się górze świętej jego: abowiem święty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przed świętą Jego górą, bo Pan, Bóg nasz,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 I oddajcie pokłon na świętej górze jego, Bo święty jest Pan,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świętą górą,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zwróceni ku Jego świętej górze,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Jahwe, Boga naszego, i upadnijcie na twarz u stóp Jego świętej góry!Bo święty jest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 oraz korzcie się przed Jego świętą górą; gdyż świętym jest WIEKUISTY,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kłaniajcie się na jego świętej górze. Bo JAHWE, nasz Bóg,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2024-04-29T21:08:14Z</dcterms:modified>
</cp:coreProperties>
</file>