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I złóżcie pokłon na Jego świętej górze, Bo nasz Bóg, JAHWE, jest święty!*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6:3&lt;/x&gt;; 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2024-04-29T19:19:02Z</dcterms:modified>
</cp:coreProperties>
</file>