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85"/>
        <w:gridCol w:w="49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ich nogi biegną ku złu i śpieszą ku rozlewowi krwi.*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ich nogi biegną ku nieszczęściu, śpieszą oni, aby rozlać czyjąś 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nogi bowiem biegną do zła i spieszą się do przelania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nogi ich ku złemu bieżą, i spieszą się na wylanie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nogi ich bieżą ku złemu i kwapią się, aby krew przelali.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nogi ich pędzą do zbrodni, śpieszno im, bo krew chcą wytoczyć.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ich nogi biegną do złego, śpieszą się, aby przelać 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ich stopy biegną do zła i spieszą do rozlewu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do zła biegną ich nogi, pędzą, aby rozlać 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Nogi ich bowiem biegną ku złu, spieszą, by przelać 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їхні ноги біжать до зла і швидкі проливати кров.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ich nogi zdążają ku złemu oraz się śpieszą, by rozlać 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stopy ich biegną ku jawnemu złu, oni zaś śpieszą się, by przelać krew.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śpieszą, by rozlać krew.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6:17&lt;/x&gt;; &lt;x&gt;290 59:7&lt;/x&gt;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2024-04-19T02:20:44Z</dcterms:modified>
</cp:coreProperties>
</file>