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8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zasadzają się na własną krew, czatują na własne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czyhają, lecz na krew swoją własną, zasadzają się na swoje własne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też czyhają na własną krew, czają się na własne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 na krew swoję czyhają, a zasadzają się na duszę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też przeciw krwi swojej zasadzają się i czynią zdrady przeciw duszam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własną krew oni czyhają, czatują na własne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czyhają raczej na własną krew, czatują na własne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przecież czyhają na swoją krew, zastawiają zasadzkę na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oni urządzają zasadzkę, by przelać własną krew. Czają się na swe własne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Narażają się oni na [przelanie] własnej krwi, na własne życie gotują zasadzkę.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ті, що беруть участь у вбивстві, збирають собі зло, знищення ж беззаконних людей погане.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 czyhają na swoją własną krew, czatują na swoje własne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więc czyhają na ich krew; czatują na ich dusze.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2024-04-20T02:16:54Z</dcterms:modified>
</cp:coreProperties>
</file>