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0"/>
        <w:gridCol w:w="54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są ścieżki wszystkich chciwych zysku: odbiera on duszę własnych panów.*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Ścieżki żądnych niegodziwego zysku tak się kończą: Pozbawia on życia znęconych nim chciwców.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Takie są ścieżki każdego, który jest chciwy zysku; swojemu właścicielowi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taki zysk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odbiera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Takieć są ścieszki każdego czyhającego na zysk, który duszę pana swego odbiera.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szcieżki wszelkiego łakomego dusze majętnych odejmują.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taki los chciwych zysku: zabiera im własne ich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jest los wszystkich, którzy polują na niegodziwy zysk: zgubi on tych, których pogoń za nim opanowała.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jest los każdego, kto bogaci się przemocą, odbiera ona życie temu, kim zawładnie.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jest los każdego, kto goni za nieuczciwym zyskiem. Swojemu właścicielowi taki zysk odbierze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jest kres wszystkich, którzy za łupem gonią: to prowadzi do utraty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дороги всіх, що виконують беззаконня. Бо гублять свою душу безбожністю.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jest los wszystkich, którzy są żądni nieprawego zysku On zabiera ich własne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są ścieżki wszystkich, którzy czerpią niesprawiedliwy zysk. Zabiera on duszę tych, co go mają.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pozbawia on życia swych właścicieli. Stwierdzenie podsumowujące, por. &lt;x&gt;220 8:13&lt;/x&gt;;&lt;x&gt;220 18:21&lt;/x&gt;; &lt;x&gt;290 14:26&lt;/x&gt;.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2024-04-24T17:45:32Z</dcterms:modified>
</cp:coreProperties>
</file>