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prostym* przezorności,** (a) młodym poznania*** i rozwagi.****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Prości, ּ</w:t>
      </w:r>
      <w:r>
        <w:rPr>
          <w:rtl/>
        </w:rPr>
        <w:t>פְתָאיִם</w:t>
      </w:r>
      <w:r>
        <w:rPr>
          <w:rtl w:val="0"/>
        </w:rPr>
        <w:t xml:space="preserve"> (peta’im): naiwni, nieuczeni, spragnieni poznania, ale też niechętni nauce: &lt;x&gt;240 2:22&lt;/x&gt;.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Przezorność, </w:t>
      </w:r>
      <w:r>
        <w:rPr>
          <w:rtl/>
        </w:rPr>
        <w:t>עָרְמָה</w:t>
      </w:r>
      <w:r>
        <w:rPr>
          <w:rtl w:val="0"/>
        </w:rPr>
        <w:t xml:space="preserve"> (‘orma h), ozn. też przebiegłość.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Poznanie, ּ</w:t>
      </w:r>
      <w:r>
        <w:rPr>
          <w:rtl/>
        </w:rPr>
        <w:t>דַעַת</w:t>
      </w:r>
      <w:r>
        <w:rPr>
          <w:rtl w:val="0"/>
        </w:rPr>
        <w:t xml:space="preserve"> (da‘at), ozn. też wiedzę: &lt;x&gt;240 24:4&lt;/x&gt;; zdolności techniczne: &lt;x&gt;20 31:3&lt;/x&gt;; obeznanie co do natury sprawy: &lt;x&gt;40 24:16&lt;/x&gt;; &lt;x&gt;50 4:42&lt;/x&gt;; wgląd w istotę rzeczy: &lt;x&gt;290 5:13&lt;/x&gt;.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Rozwaga, </w:t>
      </w:r>
      <w:r>
        <w:rPr>
          <w:rtl/>
        </w:rPr>
        <w:t>מְזִּמָה</w:t>
      </w:r>
      <w:r>
        <w:rPr>
          <w:rtl w:val="0"/>
        </w:rPr>
        <w:t xml:space="preserve"> . (mezimma h), ozn. obmyślany plan: Boży: &lt;x&gt;300 23:30&lt;/x&gt;; intrygi: &lt;x&gt;220 21:27&lt;/x&gt;; &lt;x&gt;240 12:2&lt;/x&gt;;&lt;x&gt;240 24:8&lt;/x&gt;; przebiegłość, spryt, rozwagę: &lt;x&gt;240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2024-05-11T03:41:40Z</dcterms:modified>
</cp:coreProperties>
</file>