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(spływają) na głowę sprawiedliwego, lecz usta bezbożnych skrywają gwałt.*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 gwałt  okrywa  usta  bezbożnych. Wg G: lecz usta bezbożnych skrywają żal (l. smutek ) nie na czasie (l. niedojrzały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2024-05-02T19:00:44Z</dcterms:modified>
</cp:coreProperties>
</file>