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0"/>
        <w:gridCol w:w="5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Mądre serce przyjmuje przykazania, głupiec przez swe wargi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Mądre serce przyjmuje przykazania, lecz głupiec przez swe wargi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mądrego serca przyjmuje przykazania, a gadatliwy głupiec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Mądre serce przyjmuje przykazanie; ale głupi od warg swoich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sercem przyjmuje przykazania, głupi bywa bit wargami.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mądry, sercem przyjmie nakazy, upadnie, kto wargi ma nierozsądne.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mądrego serca przyjmuje przykazania, lecz gadatliwy głupiec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mądry przyjmuje nakazy, kto mówi głupio,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mądry, przyjmuje przykazanie, a wargi głupca prowadzą go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o sercu rozumnym przyjmuje przykazania, a głupie wargi do upadku przywodzą.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Мудрий прийме заповіді серцем, а хто не береже губ звихнений, зашпортається.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Rozumny sercem przyjmuje przykazania; kto jednak jest głupich ust – upada.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mądre serce, przyjmie przykazania, lecz kto ma głupie wargi, zostanie podeptany.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2024-05-02T18:38:44Z</dcterms:modified>
</cp:coreProperties>
</file>