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Ohydą dla JAHWE są ludzie przewrotnego serca,* a Jego przyjemnością (ludzie) nienagannej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2024-05-02T12:05:37Z</dcterms:modified>
</cp:coreProperties>
</file>