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zostaną powaleni i nie będzie ich, lecz dom sprawiedliwych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zostaną powaleni i wyginą, lecz dom sprawiedliwych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zostają powaleni i już ich nie ma, a dom sprawiedliwych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Niepobożni podwróceni bywają, tak, że ich niestaje; ale dom sprawiedliwych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 niezbożne, a nie będzie ich, a dom sprawiedliwych stać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Powaleni bezbożni i nie ma ich, a dom sprawiedliwych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zostają powaleni i nie ma ich, lecz dom sprawiedliwych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przewracają się i giną, dom sprawiedliwych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upadają i giną, ale dom sprawiedliwych stoi pewnie.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upadają i [już] ich nie ma, lecz dom sprawiedliwego trwa niewzruszony.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не повернешся пропадає безбожний, а доми праведних остаються.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bywają powaleni, więc ich nie będzie; ale dom sprawiedliwych się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zostają obaleni i już ich nie ma, lecz dom prawych się ostoi.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2024-05-05T18:56:19Z</dcterms:modified>
</cp:coreProperties>
</file>