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1735"/>
        <w:gridCol w:w="5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Porywczy popełnia głupstwa, a człowiek złych zamiarów* jest nienawidzony.**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Porywczy działa bezmyślnie, a człowiek rozważny wiele znosi, ὀξύθυμος πράσσει μετὰ ἀβουλίας ἀνὴρ δὲ φρόνιμος πολλὰ ὑποφέρει G. Wariant ten może wynikać (1) z odczytania wyrażenia: </w:t>
      </w:r>
      <w:r>
        <w:rPr>
          <w:rtl/>
        </w:rPr>
        <w:t>אִיׁש מְזִּמֹות</w:t>
      </w:r>
      <w:r>
        <w:rPr>
          <w:rtl w:val="0"/>
        </w:rPr>
        <w:t xml:space="preserve"> (’isz mezimmot), człowiek (złych) zamiarów, w sensie pozytywnym (co jest możliwe), jako: człowiek rozważny, oraz (2) z odczytania ׂ</w:t>
      </w:r>
      <w:r>
        <w:rPr>
          <w:rtl/>
        </w:rPr>
        <w:t>שָנֵא</w:t>
      </w:r>
      <w:r>
        <w:rPr>
          <w:rtl w:val="0"/>
        </w:rPr>
        <w:t xml:space="preserve"> (sane’), być znienawidzonym, jako </w:t>
      </w:r>
      <w:r>
        <w:rPr>
          <w:rtl/>
        </w:rPr>
        <w:t>נָׂשָא</w:t>
      </w:r>
      <w:r>
        <w:rPr>
          <w:rtl w:val="0"/>
        </w:rPr>
        <w:t xml:space="preserve"> (nasa’), znosić.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2024-05-01T21:11:35Z</dcterms:modified>
</cp:coreProperties>
</file>