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bliźnim,* grzeszy, a kto się lituje nad ubogimi, tego 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bliźnim : wg G: biednymi, πένητας.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2024-05-01T15:08:53Z</dcterms:modified>
</cp:coreProperties>
</file>