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Prawdomówny świadek ocala dusze,* lecz (ten, który szerzy) oszustwo,** dyszy kłamstwem.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dusze, </w:t>
      </w:r>
      <w:r>
        <w:rPr>
          <w:rtl/>
        </w:rPr>
        <w:t>נְפָׁשֹות</w:t>
      </w:r>
      <w:r>
        <w:rPr>
          <w:rtl w:val="0"/>
        </w:rPr>
        <w:t xml:space="preserve"> (nefaszot), ozn. w tym przyp. istnienia ludzkie.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oszustwo, </w:t>
      </w:r>
      <w:r>
        <w:rPr>
          <w:rtl/>
        </w:rPr>
        <w:t>מִרְמָה</w:t>
      </w:r>
      <w:r>
        <w:rPr>
          <w:rtl w:val="0"/>
        </w:rPr>
        <w:t xml:space="preserve"> (mirma h): być może przy zmianie wokalizacji: niszczy, </w:t>
      </w:r>
      <w:r>
        <w:rPr>
          <w:rtl/>
        </w:rPr>
        <w:t>מְרַּמֶה</w:t>
      </w:r>
      <w:r>
        <w:rPr>
          <w:rtl w:val="0"/>
        </w:rPr>
        <w:t xml:space="preserve"> (meramme h): lecz dyszący oszustwem niszczy.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2024-05-01T15:11:23Z</dcterms:modified>
</cp:coreProperties>
</file>