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6"/>
        <w:gridCol w:w="6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JAHWE (człowiek ma) pewną ostoję* – i dla jego synów** będzie to schronienie.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ostoja, </w:t>
      </w:r>
      <w:r>
        <w:rPr>
          <w:rtl/>
        </w:rPr>
        <w:t>מִבְטָח</w:t>
      </w:r>
      <w:r>
        <w:rPr>
          <w:rtl w:val="0"/>
        </w:rPr>
        <w:t xml:space="preserve"> (miwtach).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2024-05-01T17:23:59Z</dcterms:modified>
</cp:coreProperties>
</file>