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źródło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źródło żywota ku uchronieniu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zdrój żywota, aby uszli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krynicą życia, dzięki niej można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pozwalającym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приписи - джерело життя, а дають відхилитися від засідки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źródłem życia;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zdrój życia, by można było uniknąć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2024-05-01T18:48:42Z</dcterms:modified>
</cp:coreProperties>
</file>