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hańbą*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hańba, </w:t>
      </w:r>
      <w:r>
        <w:rPr>
          <w:rtl/>
        </w:rPr>
        <w:t>חֶסֶד</w:t>
      </w:r>
      <w:r>
        <w:rPr>
          <w:rtl w:val="0"/>
        </w:rPr>
        <w:t xml:space="preserve"> (chesed): hom. tego słowa ozn. łaskę, &lt;x&gt;240 14:34&lt;/x&gt;L.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2024-05-01T15:44:53Z</dcterms:modified>
</cp:coreProperties>
</file>