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lecz świadek fałszywy zionie kłamstwem.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2024-05-01T17:28:17Z</dcterms:modified>
</cp:coreProperties>
</file>