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1"/>
        <w:gridCol w:w="1640"/>
        <w:gridCol w:w="6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roztropnego jest rozumienie Jego* drogi, a głupotą głupców jest zwiedzenie.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własnej,  tj.  mądrość  roztropnego polega na rozumieniu własnej drogi.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2024-05-01T22:16:02Z</dcterms:modified>
</cp:coreProperties>
</file>