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mało z bojaźnią JAHWE niż wielkie skarby, a przy nich niepokój.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2024-04-29T01:39:21Z</dcterms:modified>
</cp:coreProperties>
</file>