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czyni zadość wiedzy,* usta głupców ociekają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czyni zadość wiedzy, ּ</w:t>
      </w:r>
      <w:r>
        <w:rPr>
          <w:rtl/>
        </w:rPr>
        <w:t>דָעַת ּתֵיטִיב</w:t>
      </w:r>
      <w:r>
        <w:rPr>
          <w:rtl w:val="0"/>
        </w:rPr>
        <w:t xml:space="preserve"> (tetiw da‘at), lub: czyni dobrze wiedzy, tzn. albo ją samą właściwie ujmuje, albo przyczynia się do jej upowszechnienia.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2024-04-29T04:19:14Z</dcterms:modified>
</cp:coreProperties>
</file>