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idzie w górę* ścieżką życia, by trzymać się z dala od Szeolu w dole.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pnie się w górę ścieżką życia, trzyma się z dala od świata zmarłych na 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życia dla mądrego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górze, aby uniknął głębokiego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żywota rozumny ma ku górze, aby się uchronił piekła głębokiego.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Szcieżka żywota nad umiejętnym, aby się uchronił piekła nagłębszego.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rozsądnego droga życia w górę, by uniknąć Szeolu, co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idzie drogą życia wzwyż, aby uniknąć krainy umarłych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życia, która wiedzie ku górze, jest dla roztropnego, by uniknął Szeolu, który jest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życia człowieka rozumnego prowadzi w górę, aby oddalił się od krainy umarłych, która jest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 [idzie] ścieżką życia, która prowadzi ku górze, by uniknąć Szeolu [tam]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життя - роздуми розумного, щоб ти спасся відвернувшись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Rozumnego prowadzi w górę ścieżka życia, by uniknął przepaści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człowieka, który działa z wnikliwością, ścieżka życia wiedzie w górę, by odwrócić od Szeolu – w dole.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 nieśmiertelności (?), &lt;x&gt;240 15:24&lt;/x&gt;L.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2024-04-29T03:55:15Z</dcterms:modified>
</cp:coreProperties>
</file>