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89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Promienne oczy* cieszą serce, a dobra nowina krzepi 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Promienne spojrzenie cieszy serce, a dobra nowina krzepi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oczu rozwesela serce, a dobra wieść tuczy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oczów uwesela serce, a wieść dobra tuczy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oczu uwesela duszę, a dobra sława czyni tłuste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Świecące oczy radują serce, radosna nowina odświeża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Pogodne spojrzenie rozwesela serce, a dobra nowina krzepi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Jasne spojrzenie rozwesela serce, dobra wiadomość wzmacnia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Życzliwe spojrzenie cieszy serce, a dobra nowina wzmacnia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Życzliwe spojrzenie rozwesela serce, radosna nowina pokrzepia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Око, дивлячись на добро, веселить серце, а добра слава скріплює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Jasne spojrzenie rozwesela serce, a pomyślna wieść orzeźwia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oczu rozwesela serce; wieść dobra tuczy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Oko, które widzi to, co piękne, cieszy serce, a dobra nowina tuczy kości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2024-04-29T04:06:54Z</dcterms:modified>
</cp:coreProperties>
</file>