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są plany serca – odpowiedź języka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2024-04-28T09:46:36Z</dcterms:modified>
</cp:coreProperties>
</file>