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Nabycie mądrości – o ileż to lepsze niż (zdobycie) złota, a nabycie rozumu – niż srebra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zdobyć mądrość niż nabywać złota! Lepiej zdobyć rozum niż srebro pierwszej próby!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lepiej jest nabyć mądrość niż złoto; a nabyć rozum lepiej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lepiej jest nabyć mądrości, niżeli złota najczystszego; a nabyć roztropności lepiej, niż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bo lepsza jest nad złoto, i nabywaj roztropności, bo droższa jest nad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lepsze od złota? Nabycie mądrości. Raczej mieć rozsądek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warte jest nabycie mądrości niż złota, a cenniejsze jest nabycie rozumu niż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lepiej nabyć mądrość niż złoto, wyborniej posiąść zrozumienie niż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nabywać mądrość niż złoto, zdobyta umiejętność jest cenniejsza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zdobyć mądrość niż złoto, mieć rozum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в ділах знаходить добра, а хто надіється на Бога блаженний.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Nabywanie mądrości – o ileż to lepsze niż złoto; a nabywanie rozwagi – o ileż to wyśmienitsze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Nabycie mądrości – o ileż lepsze jest od złota! I lepiej jest wybrać nabywanie zrozumienia niż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2024-04-28T07:26:52Z</dcterms:modified>
</cp:coreProperties>
</file>