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Nabycie mądrości – o ileż to lepsze niż (zdobycie) złota, a nabycie rozumu – niż srebra najwyższej próby.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2024-04-27T20:52:49Z</dcterms:modified>
</cp:coreProperties>
</file>