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Odwracanie się od zła to ubity trakt prawych, kto pilnuje swojej drogi, strzeże swojej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Unikanie zła to zasada prawych. Kto dba o swe zasady, dba o 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prawych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odstąpić od zła; kto strzeże swojej drogi, strzeże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Gościniec uprzejmych jest odstąpić od złego; strzeże duszy swej, kto strzeże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Szcieżka sprawiedliwych odchyla się od złego, stróż dusze swej strzeże drogi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się od zła jest ścieżką prawych, kto czuwa nad swą drogą, strzeże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prawych to unikanie złego. Kto pilnuje swojej drogi, zachowuje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Drogą prawych jest unikanie zła, kto strzeże swojej drogi, zachowa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prawych to unikanie złego, kto czuwa nad swoją drogą, strzeże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sprawiedliwych omija zło, zachowuje życie, kto czuwa nad swym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Мудрих і тих, що розуміють погане, кличуть, а тих, що солодкі в мові, радніше будуть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Torem prawych jest wymijanie złego; kto strzeże swojej drogi, ten zachowuje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Gościńcem prostolinijnych jest zawracanie od złego. Kto strzeże swej drogi, zachowuje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masoretów środkowy werset Prz.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19:16&lt;/x&gt;; &lt;x&gt;240 21:23&lt;/x&gt;; &lt;x&gt;240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2024-04-28T01:44:56Z</dcterms:modified>
</cp:coreProperties>
</file>