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5"/>
        <w:gridCol w:w="1947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upadkiem – pycha, przed potknięciem – wyniosłość ducha.*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11:2&lt;/x&gt;; &lt;x&gt;240 15:33&lt;/x&gt;; &lt;x&gt;240 18:12&lt;/x&gt;; &lt;x&gt;240 29:23&lt;/x&gt;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2024-04-28T11:22:19Z</dcterms:modified>
</cp:coreProperties>
</file>