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5"/>
        <w:gridCol w:w="1972"/>
        <w:gridCol w:w="55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uniżyć ducha z pokornymi* niż dzielić łupy z pyszałkami.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biednymi.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2024-05-16T16:07:52Z</dcterms:modified>
</cp:coreProperties>
</file>