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człowieka są czyste w jego oczach, JAHWE jednak jest tym, który bada* ** duchy.***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bada, </w:t>
      </w:r>
      <w:r>
        <w:rPr>
          <w:rtl/>
        </w:rPr>
        <w:t>תכן</w:t>
      </w:r>
      <w:r>
        <w:rPr>
          <w:rtl w:val="0"/>
        </w:rPr>
        <w:t xml:space="preserve"> , lub: waży, zob. &lt;x&gt;240 21:2&lt;/x&gt;.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7:10&lt;/x&gt;; &lt;x&gt;230 17:3&lt;/x&gt;; &lt;x&gt;240 17:3&lt;/x&gt;; &lt;x&gt;240 24:12&lt;/x&gt;; &lt;x&gt;300 11:20&lt;/x&gt;; &lt;x&gt;300 17:10&lt;/x&gt;; &lt;x&gt;300 20:12&lt;/x&gt;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Wszystkie czyny pokornego są jawne dla Boga, / lecz  wszyscy  bezbożni  w  dniu  nieszczęścia poginą G. Badanie duchów może się  w  tym  przypadku  odnosić  do  badania motywów.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2024-04-27T14:43:24Z</dcterms:modified>
</cp:coreProperties>
</file>