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mędrca udziela rozsądku jego ustom i przymnaża jego ustom zdolności przekonywania.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2024-04-27T17:59:23Z</dcterms:modified>
</cp:coreProperties>
</file>