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55"/>
        <w:gridCol w:w="53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Bywa, że droga wydaje się człowiekowi prosta, lecz przy swoim końcu okazuje się drogą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Bywa, że jakaś droga wydaje się prosta, lecz u swego kresu okazuje się drogą do zguby.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droga, która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wydaje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człowiekowi słuszna, ale jej końcem jest droga do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 się podczas droga być prosta człowiekowi; wszakże dokończenie jej pewna droga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droga, która się zda człowiekowi prawa, a koniec jej prowadzi do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droga, co komuś wydaje się słuszna, lecz są to w końcu drogi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Niejedna droga zda się człowiekowi prosta, lecz w końcu prowadzi do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Bywa, że komuś droga wydaje się słuszna, ostatecznie jednak należy do dróg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Niekiedy wydaje się człowiekowi, że droga jest prosta, lecz na końcu okazuje się, że wiedzie do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Niejednemu się zdaje, że ta oto droga jest prosta, lecz w istocie jest ona drogą do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Беззаконний чоловік випробовує друзів і відводить їх на недобрі дороги.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Niejedna droga wydaje się człowiekowi prostą; jednak jej koniec prowadzi do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Istnieje droga, która w oczach człowieka jest prostolinijna, lecz potem jej końcem są drogi śmierci.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2024-04-27T14:35:47Z</dcterms:modified>
</cp:coreProperties>
</file>