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skrupułów wywleka, co najgorsze; to, co na jego wargach, przypomina żar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wykopuje zło, a na jego wargach jakby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wykopuje złe, a w wargach jego jako ogień pałający.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wykopuje złość, a na wargach jego ogień się rozpala.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zło drąży, jakby mu ogień płonął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kopie doły zguby, a jego mowa jest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jest piecem złości, na jego wargach - jakby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Старість вінець хвали, вона знаходиться на дорогах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człowiek kopie nieszczęście, a na jego gębie jak gdyby pałający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wykopuje zło, a na jego wargach jest jakby ogień parzący.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2024-04-28T11:13:26Z</dcterms:modified>
</cp:coreProperties>
</file>