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bywa źródłem kłótni, oszczercy rozdzielają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przewrotny rozsiewa zwady, a klatecznik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wszczyna zwady, a świegotliwy rozłącza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kłótnie, plotkarz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zwadę, a oszczerca skłóca ze sobą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obłudny wznieca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кращий від сильного, а хто володіє над гнівом, кращий від того, хто бере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swary, a plotkarz rozłącza zażyłych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knujący intrygi szerzy zwadę, a oszczerca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2024-04-28T11:15:49Z</dcterms:modified>
</cp:coreProperties>
</file>