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2"/>
        <w:gridCol w:w="1666"/>
        <w:gridCol w:w="60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cierpliwy niż bohater, a panujący nad swym duchem* – niż zdobywca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człowiek opanowany.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2024-04-27T20:51:16Z</dcterms:modified>
</cp:coreProperties>
</file>