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określonym celu, w tym też dla bezbożnego przewidział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dla samego siebie, nawet niegodziwego na dzień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dla siebie samego wszystko sprawił, nawet i niezbożnika na dzień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wszytko udziałał sam dla siebie, też i niezbożnika na 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celowo uczynił Pan, także grzesznika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uczynił dla swoich celów, nawet bezbożnego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wszystko uczynił celowo, także niegodziwego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wszystko zgodnie z zamierzeniem, także człowieka przewrotnego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uczynił Jahwe, ma swoje przeznaczenie, nawet i bezbożnika [stworzył]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шукає Господа знайде пізнання з праведністю, а ті, що правильно Його шукають, знайдуть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zdziałał WIEKUISTY, uczynił dla właściwego, Swego celu, także i niegodziwca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z myślą o swoim celu – nawet niegodziwca na dzień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2024-04-28T13:23:35Z</dcterms:modified>
</cp:coreProperties>
</file>